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Zastępów, który cię zasadził, zapowiedział przeciwko tobie nieszczęście z powodu niegodziwości domu izraelskiego i domu judzkiego, które sobie czynili, aby drażnić Mnie przez kadzenie Baalowi.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2024-05-15T08:26:37Z</dcterms:modified>
</cp:coreProperties>
</file>