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ludziach z Anatot, czyhających na twoje życie i mówiących: Nie prorokuj w imieniu JAHWE, a nie umrzesz z naszej ręki!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2024-05-15T08:48:03Z</dcterms:modified>
</cp:coreProperties>
</file>