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nawiedzę ich za to: ich młodzi umrą od miecza, ich synowie i ich córki pomrą z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2024-05-15T02:27:10Z</dcterms:modified>
</cp:coreProperties>
</file>