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Ogłaszaj wszystkie te słowa w miastach judzkich i na ulicach Jerozolimy. Mów: Słuchajcie słów tego przymierza i wypełniajcie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Głoś wszystkie te słowa w miastach judzkich i na ulicach Jerozolimy. Mów: Słuchajcie słów przymierza! Dochowujcie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Głoś wszystkie te słowa w miastach Judy i po ulicach Jerozolimy, mówiąc: Słuchajcie słów tego przymierza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mnie:Obwoływaj wszystkie te słowa w miastach Judzkich i po ulicach Jeruzalemskich, mówiąc: Słuchajcie słów przymierza tego, a czyńcie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Krzycz wszytkie te słowa w mieściech Judzkich i przed Jeruzalem, mówiąc: Słuchajcie słów przymierza tego a czyńcie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Obwieść wszystkie te słowa w miastach judzkich i na ulicach Jerozolimy. Słuchajcie słów tego przymierza i wypełniajcie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Ogłaszaj te wszystkie słowa w miastach judzkich i na ulicach Jeruzalemu, mówiąc: Słuchajcie słów tego przymierza i wypełniajcie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Rozgłoś wszystkie te słowa w miastach Judy i na ulicach Jerozolimy: Słuchajcie słów tego przymierza i je wypełniajcie,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„Głoś wszystkie te słowa w miastach Judy i na ulicach Jerozolimy: Słuchajcie słów tego przymierza i wypełnijcie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Jahwe do mnie: - Rozgłaszaj wszystkie te słowa w miastach Judy i na placach Jeruzalem mówiąc: Słuchajcie słów tego Przymierza i wypełniajcie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Прочитай ці слова в містах Юди і поза Єрусалимом, кажучи: Послухайте слова цього завіту і виконайте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Wołaj te wszystkie słowa w miastach Judy i na ulicach Jeruszalaim, głosząc: Słuchajcie słów tego Przymierza i je spełniajcie.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jeszcze rzekł do mnie: ”Obwieszczaj wszystkie te słowa w miastach Judy i na ulicach Jerozolimy, mówiąc: ʼSłuchajcie słów tego przymierza i wykonujcie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11:7-8&lt;/x&gt; w G: lecz tego nie zrobili, καὶ οὐκ ἐποίησαν.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2024-05-15T14:59:21Z</dcterms:modified>
</cp:coreProperties>
</file>