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Ogłaszaj wszystkie te słowa w miastach judzkich i na ulicach Jerozolimy. Mów: Słuchajcie słów tego przymierza i wypełniajcie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11:7-8&lt;/x&gt; w G: lecz tego nie zrobili, καὶ οὐκ ἐποίησαν.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2024-05-15T16:48:09Z</dcterms:modified>
</cp:coreProperties>
</file>