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 to Słowo: Tak mówi JAHWE, Bóg Izraela:* Każdy dzban** napełnia się winem. A gdy ci powiedzą: Czy dobrze nie wiemy, że każdy dzban napełnia się winem?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więc to Słowo: Tak mówi JAHWE, Bóg Izraela: Dzbany napełnia się winem. A gdy ci powiedzą: Dobrze wiemy, że dzbany napełnia się winem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 to słowo: Tak mówi JAHWE, Bóg Izraela: Każdy dzban zostanie napełniony winem; a gdy powiedzą: Czyż nie wiemy, że wszelki dzban zostanie napełniony winem?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im to słowo. Tak mówi Pan, Bóg Izraelski: Wszelkie naczynie winne bywa napełnione winem; a gdy rzeką: Wiemyć to dobrze, że wszelkie naczynie winne bywa napełnione winem,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rzeczesz do nich tę mowę: To mówi JAHWE Bóg Izraelski: Każda flaszka będzie napełniona winem. I rzeką do ciebie: Aza nie wiemy, że każda flaszka napełniona będzie winem?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Pan, Bóg Izraela: Każdy dzban można napełnić winem. A jeśli ci odpowiedzą: Czyż nie wiemy, że każdy dzban można napełnić winem?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 to słowo: Tak mówi Pan, Bóg Izraela: Każdy dzban napełnia się winem. A gdy ci powiedzą: Wiemy dobrze, że każdy dzban napełnia się winem,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 to słowo: Tak mówi JAHWE, Bóg Izraela: Każdy dzban napełnia się winem. A gdy powiedzą ci: Czy nie wiemy, że każdy dzban napełnia się winem?,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JAHWE, Bóg Izraela: Każdy dzban napełnia się winem. A gdy ci powiedzą: «Czyż nie wiemy, że każdy dzban napełnia się winem?»,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Wygłoś do nich taką mowę: - Tak mówi Jahwe, Bóg Izraela: Każdy dzban napełnia się winem. A kiedy ci powiedzą: ”Czyż sami nie wiemy doskonale, że każdy dzban winem się napełnia?”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цього народу: Всякий бурдюк наповниться вином. І буде коли скажуть до тебе: Чи знаючи взнаємо, що всякий бурдюк наповниться вином?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im to słowo: Tak mówi WIEKUISTY, Bóg Israela: Każdy dzban napełnia się winem! A kiedy ci powiedzą: Czyż nie wiemy, że każdy dzban bywa napełniany winem?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 to słowo: ʼOto, co rzekł JAHWE, Bóg Izraela: ”Każdy wielki dzban bywa napełniany winem” ʼ. Oni zaś powiedzą ci: ʼCzyżbyśmy naprawdę sami nie wiedzieli, że każdy wielki dzban bywa napełniany winem?ʼ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(...) Izraela : wg G: do tego ludu, πρὸς τὸν λαὸν τοῦτον.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נֵבֶל</w:t>
      </w:r>
      <w:r>
        <w:rPr>
          <w:rtl w:val="0"/>
        </w:rPr>
        <w:t xml:space="preserve"> (newel), l. bukłak. Może chodzić o grę słów: dzban – głupiec, </w:t>
      </w:r>
      <w:r>
        <w:rPr>
          <w:rtl/>
        </w:rPr>
        <w:t>נֶבֶל – נָבָל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2024-06-01T14:48:21Z</dcterms:modified>
</cp:coreProperties>
</file>