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Kuszyta może odmienić swą skórę a pantera swoje cętki? Podobnie wy, przywykli do złego, czy jesteście w stanie czynić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Kuszyta może odmienić swą skórę lub pantera swe cętki? A wy, przywykli do złego, czy jesteście w stanie czynić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Etiopczyk może zmienić swoją skórę albo lampart swoje pręgi? Podobnie wy, czy możecie czynić dobrze, skoro przywykliście czynić źle?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może murzyn odmienić skórę swoję, albo lampart pstrociny swoje? także i wy, azaż będziecie mogli dobrze czynić, nauczywszy się źle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 odmienić Murzyn skórę swoję albo pard pstrociny swoje, i wy będziecie móc dobrze czynić nauczywszy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Etiopczyk może zmienić swoją skórę, a lampart swoje pręgi? Tak samo czy możecie czynić dobrze, wy, którzy się nauczyliście postępować przewrotnie?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Murzyn może odmienić swoją skórę a pantera swoje pręgi? A czy wy, przywykli do złego, możecie dobrze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Kuszyta może zmienić swoją skórę, a lampart swoje cętki? Także i wy, czy możecie czynić dobro przywykli do czynienia zła?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Etiopczyk może wybielić swoją skórę, a lampart zmienić sobie plamy? A wy, czy możecie czynić dobrze, skoro przywykliście czynić źle?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[czarny] Kuszyta może zmienić skórę, a lampart - swoje pręgi? Podobnie wy - przywykli do złego - czy dobrze czynić zdołacie?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етіопець змінить свою скіру і леопард свої плями? І чи ви зможете робити добро навчившись злого?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murzyn odmienia swoją skórę, albo pantera swe pręgi? Tak i wy, czyż możecie dobrze czynić – przywykli do niegodziwości?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Kuszyta może zmienić swą skórę albo lampart swoje cętki? To i wy bylibyście w stanie wyświadczać dobro, wy, których nauczono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2024-06-01T11:56:58Z</dcterms:modified>
</cp:coreProperties>
</file>