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43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 pokruszy żelazo z północy i stal?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żelazo proste pokruszy żelazo północne i stal?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przymierze uczyni żelazo z żelazem z północy i miedź?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może pokruszyć żelazo z północy lub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może roztrzaskać żelazo z północy lub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zwykłym żelazem skruszyć brąz i żelazo z północy?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[zwykłe] żelazo skruszy żelazo z Północy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пізнається залізо? І моя сила мідяна накидка.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skruszy północną stal, albo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roztrzaskać żelazo, żelazo z północy, a także miedź?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2024-05-31T15:23:32Z</dcterms:modified>
</cp:coreProperties>
</file>