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49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візьмеш жінки, говорить Господь Бог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2024-06-04T20:31:07Z</dcterms:modified>
</cp:coreProperties>
</file>