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Tronem chwały, wywyższonym od początku, jest miejsce naszej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Tronem chwały, wywyższonym od początku, jest miejsce naszej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Wzniosłym tronem chwały od początku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naszej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miejsce świątnicy naszej, to jest stolica chwały Najwyższego, wiecznie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Stolica chwały wysokości z początku, miejsce poświęcenia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Tronem chwały, wzniesionym od początku, jest miejsce naszej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Tronem chwały, wywyższonym od początku, jest miejsce naszej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Tronem chwały, wysokim od początku, jest miejsce naszej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Tronem chwały Najwyższego jest miejsce naszej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Wzniosłym tronem chwały od początku jest miejsce naszej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 не струдився ідучи за тобою і Ти знаєш, що я не забажав дня людини. Перед твоїм лицем є те, що виходить з моїх губ.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świętym jest dawny, wysoko postawiony tron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 istnieje chwalebny tron na wysokości; jest to miejsce naszego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2024-05-17T06:08:22Z</dcterms:modified>
</cp:coreProperties>
</file>