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JHWH! Wszyscy, którzy Cię opuszczają, będą się wstydzić, a odstępujący ode Mnie* będą zapisani na ziemi,** gdyż opuścili źródło wód żywych –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odstępujący ode Mnie, wg qere </w:t>
      </w:r>
      <w:r>
        <w:rPr>
          <w:rtl/>
        </w:rPr>
        <w:t>וְסּורַי</w:t>
      </w:r>
      <w:r>
        <w:rPr>
          <w:rtl w:val="0"/>
        </w:rPr>
        <w:t xml:space="preserve"> (wesurai): moi odstępcy, wg ketiw </w:t>
      </w:r>
      <w:r>
        <w:rPr>
          <w:rtl/>
        </w:rPr>
        <w:t>יִּסֹורַי</w:t>
      </w:r>
      <w:r>
        <w:rPr>
          <w:rtl w:val="0"/>
        </w:rPr>
        <w:t xml:space="preserve"> (jissoraj), pod. 4QJer a; wg BHS: opuszczający Ciebie, </w:t>
      </w:r>
      <w:r>
        <w:rPr>
          <w:rtl/>
        </w:rPr>
        <w:t>וְסּורֶיָך</w:t>
      </w:r>
      <w:r>
        <w:rPr>
          <w:rtl w:val="0"/>
        </w:rPr>
        <w:t xml:space="preserve"> (jesurecha).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zapisani na ziemi, </w:t>
      </w:r>
      <w:r>
        <w:rPr>
          <w:rtl/>
        </w:rPr>
        <w:t>יִּכָתֵבּו ּבָאָרֶץ</w:t>
      </w:r>
      <w:r>
        <w:rPr>
          <w:rtl w:val="0"/>
        </w:rPr>
        <w:t xml:space="preserve"> : lub: (1) przypisani do ziemi, por. &lt;x&gt;220 10:21-22&lt;/x&gt;; &lt;x&gt;390 2:7&lt;/x&gt;; (2) zapisani w (pyle) ziemi (l. na piasku).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1:28&lt;/x&gt;; &lt;x&gt;300 2:13&lt;/x&gt;;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2024-05-17T02:45:48Z</dcterms:modified>
</cp:coreProperties>
</file>