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uzdrowiony,* wybaw mnie, a będę wybawiony,** gdyż Ty jesteś moją pieśnią pochwalną!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 wybaw mnie, a będę wybawiony, ponieważ Ty jesteś moją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uzdrowiony; zbaw mnie, a będę zbawiony. Ty bowiem jesteś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mię, Panie! a będę uzdrowiony: zbaw mię, a będę zbawiony; albowiemeś ty 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Zlecz mię, JAHWE, a zleczon będę, zbaw mię, a zbawion będę, boś ty jest 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Panie, bym się stał zdrowy; ratuj mnie, bym doznał ratunku. Ty bowiem jesteś moją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Panie, a będę uzdrowiony, wybaw mnie, a będę wybawiony, gdyż Ty jesteś chwałą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 wybaw mnie, a będę wybawiony! Ty bowiem jesteś moją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zdrowy. Zbaw mnie, a będę zbawiony, bo Ty jesteś moją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wrócę do zdrowia! Wybaw mnie, a będę zbawiony. Tyś bowiem jest chwałą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ті, що переслідують мене і хай я не завстидаюся. Хай побояться вони, і хай я не побоюся. Наведи на них поганий день, побий їх подвійним побиттям.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 WIEKUISTY, a będę uzdrowiony; wybaw mnie, a będę zbawiony, bo to Ty jesteś moją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uzdrowiony. Wybaw mnie, a wybawiony będę; boś ty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uzdrowiony, </w:t>
      </w:r>
      <w:r>
        <w:rPr>
          <w:rtl/>
        </w:rPr>
        <w:t>וְאֵרָפֵא</w:t>
      </w:r>
      <w:r>
        <w:rPr>
          <w:rtl w:val="0"/>
        </w:rPr>
        <w:t xml:space="preserve"> : wg 4QJer a : ozdrowieję, </w:t>
      </w:r>
      <w:r>
        <w:rPr>
          <w:rtl/>
        </w:rPr>
        <w:t>וארפה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6:3&lt;/x&gt;; &lt;x&gt;300 31:33&lt;/x&gt;; &lt;x&gt;300 32:40&lt;/x&gt;; &lt;x&gt;330 36:26&lt;/x&gt;; &lt;x&gt;520 5:5&lt;/x&gt;; &lt;x&gt;520 6:17&lt;/x&gt;; &lt;x&gt;650 10:22&lt;/x&gt;;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2024-05-17T03:06:58Z</dcterms:modified>
</cp:coreProperties>
</file>