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uzdrowiony,* wybaw mnie, a będę wybawiony,** gdyż Ty jesteś moją pieśnią pochwalną!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uzdrowiony, </w:t>
      </w:r>
      <w:r>
        <w:rPr>
          <w:rtl/>
        </w:rPr>
        <w:t>וְאֵרָפֵא</w:t>
      </w:r>
      <w:r>
        <w:rPr>
          <w:rtl w:val="0"/>
        </w:rPr>
        <w:t xml:space="preserve"> : wg 4QJer a : ozdrowieję, </w:t>
      </w:r>
      <w:r>
        <w:rPr>
          <w:rtl/>
        </w:rPr>
        <w:t>וארפה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6:3&lt;/x&gt;; &lt;x&gt;300 31:33&lt;/x&gt;; &lt;x&gt;300 32:40&lt;/x&gt;; &lt;x&gt;330 36:26&lt;/x&gt;; &lt;x&gt;520 5:5&lt;/x&gt;; &lt;x&gt;520 6:17&lt;/x&gt;; &lt;x&gt;650 10:22&lt;/x&gt;;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2024-05-17T03:16:27Z</dcterms:modified>
</cp:coreProperties>
</file>