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moi prześladowcy, lecz ja niech nie będę zawstydzony! Niech oni się przerażą, lecz ja niech się nie przerażę! Sprowadź na nich dzień nieszczęścia i złam ich podwójnym złamaniem.*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2024-05-17T03:16:42Z</dcterms:modified>
</cp:coreProperties>
</file>