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do mnie JAHWE: Idź i stań w bramie synów ludu,* którą wchodzą królowie Judy i którą wychodzą, i we wszystkich bramach Jerozolimy,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takie słowa: Idź i stań w bramie, z której korzystają wszyscy ludzie, nie wyłączając królów Judy, oraz we wszystkich bramach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JAHWE powiedział do mnie: Idź i stań w bramie synów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ludu, którą wchodzą i wychodzą królowie Judy, oraz we wszystkich bramach Jerozolimy;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Pan rzekł do mnie: Idź, a stań w bramie synów ludu tego, którą wchodzą królowie Judzcy, i którą wychodzą, i we wszystkich bramach Jeruzalemskich,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do mnie: Idź a stań w bramie synów ludu, którą wchodzą królowie Judzcy i wychodzą, i we wszytkich bramach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do mnie: Idź, stań w bramie synów narodu, przez którą wchodzą i wychodzą królowie judzcy, oraz we wszystkich bramach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Pan do mnie: Idź i stań w Bramie Beniamina, którą wchodzą i którą wychodzą królowie judzcy, i we wszystkich bramach Jeruzalemu,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do mnie: Idź i stań w bramie synów ludu – przez którą wchodzą królowie Judy i przez którą wychodzą – i we wszystkich bramach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do mnie JAHWE: „Idź i stań w głównej bramie, przez którą wchodzą i wychodzą królowie Judy, a potem we wszystkich bramach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 mnie przemówił Jahwe: - Idź i stań w bramie Synów Ludu, którą wchodzą królowie Judy i którą wychodzą, i we wszystkich bramach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їхню шию твердою більше від їхніх батьків, щоб не послухати Мене і не сприйняти напоумлення.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tak do mnie powiedział: Pójdziesz i staniesz w bramie synów tego ludu, którą wchodzą królowie Judy, i którą wychodzą, oraz we wszystkich bramach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JAHWE rzekł do mnie: ”Idź i stań w bramie synów ludu, którą królowie Judy wchodzą i którą wychodzą, oraz we wszystkich bramach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Lokalizacja niejasna. Być może chodzi o Bramę Beniamina, przez którą ludzie wchodzili do świątyni, zob. &lt;x&gt;300 37:13&lt;/x&gt;;&lt;x&gt;300 38:7&lt;/x&gt;.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2024-05-17T03:44:51Z</dcterms:modified>
</cp:coreProperties>
</file>