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będą wchodzić w bramy tego miasta królowie i książęta zasiadający na tronie Dawida, wjeżdżając na wozach i koniach, oni i ich książęta, Judejczyk i mieszkańcy Jerozolimy, i będzie to miasto zamieszkane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Dawida. Będą w nie wjeżdżać na wozach i koniach, oni i ich książęta, mieszkańcy Judy i Jerozolimy — i będzie to miasto zamieszkane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bramy tego miasta będą wchodzić królowie i książęta zasiadający na tronie Dawida, będą wjeżdżać na rydwanach i na koniach, oni, ich książęta, Judejczycy i mieszkańcy Jerozolimy, a to miasto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wchodzić będą bramami miasta tego królowie i książęta siedzący na stolicy Dawidowej, jeżdżąc na wozach i na koniach, oni i książęta ich, mężowie Judzcy i obywatele Jeruzalemscy, i stać będzie to miasto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wchodzić będą bramami miasta tego królowie i książęta siedzące na stolicy Dawidowej, wsiadające na wozy i na konie, sami i książęta ich, mężowie Judzcy i obywatele Jerozolimscy, a będzie mieszkane to miasto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wchodzić przez bramę miasta królowie i książęta zasiadający na tronie Dawida. Będą wjeżdżać na wozach i koniach, oni, ich dostojnicy, mężowie judzcy i mieszkańcy Jerozolimy, a miasto to będzie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będą wchodzić bramami tego miasta królowie i książęta zasiadający na tronie Dawida, jeżdżący na wozach i koniach, oni i ich książęta, mężowie judzcy i mieszkańcy Jeruzalemu, i będzie to miasto na zawsze 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Dawida, wjeżdżając na rydwanach i na koniach: oni, ich książęta, ludzie z Judy, mieszkańcy Jerozolimy. Miasto to będzie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Dawida. Będą wjeżdżać na wozach i koniach oni sami, ich książęta, Judejczycy i mieszkańcy Jerozolimy. Miasto to będzie zamieszkane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[nadal] wkraczać będą w bramy tego miasta królowie (i książęta) zasiadający na tronie Dawida, wjeżdżając na wozach i rumakach, oni i książęta ich, mężowie Judy i mieszkańcy Jeruzalem. A miasto to pozostanie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wchodzić bramami tego miasta królowie oraz przywódcy, osadzeni razem z tronem Dawida, jeżdżący w powozach i na koniach; oni, ich przywódcy, mężowie Judy oraz mieszkańcy Jeruszalaim. A to miasto będzie stać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wchodzić będą królowie z książętami, zasiadający na tronie Dawida, jeżdżący na rydwanie i koniach, oni i ich książęta, mężowie judzcy i mieszkańcy Jerozolimy; i owo miasto będzie zamieszkane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2024-05-17T04:26:31Z</dcterms:modified>
</cp:coreProperties>
</file>