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przychodzić z miast Judy, z okolic Jerozolimy i z ziemi Beniamina, z Szefeli, z pogórza i z Negebu, przynosząc całopalenia, ofiary krwawe, ofiary z pokarmów i kadzidło, przynosząc ofiary dziękczynne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przychodzić ludzie z miast Judy, z okolic Jerozolimy, z ziemi Beniamina, z Szefeli, z pogórza i z Negebu i przynosić całopalenia, ofiary krwawe, ofiary z pokarmów, kadzidła i ofiary dziękczynne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zbiegną się z miast Judy, z okolic Jerozolimy i z ziemi Beniamina, z równin, z gór i z południa, przynosząc całopalenia, ofiary, dary i kadzidło i przynosząc także dziękczynienie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zbieżą się z miast Judzkich i z okolicznych miejsc Jeruzalemskich, i z ziemi Benjaminowej, i z równin, i z tej góry, i od południa, przynosząc całopalenie, i ofiarę, i dar, i kadzidło, także i dziękczynienie niosąc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przychodzić z miast Judzkich i z okolice Jeruzalem, i z ziemie Beniamin, i z pól, i z gór, i z południa, przynosząc całopalenie i ofiarę, i obiatę, i kadzidło, i wniosą ofiarę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miast judzkich, z okolic Jerozolimy, z ziemi Beniamina, z Szefeli, z gór i z południa, przynosząc ofiary całopalne, krwawe, pokarmowe, kadzidło i ofiary dziękczynne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przybywać z miast judzkich, z okolic Jeruzalemu i z ziemi Beniamina, z Szefeli, z pogórza i z Negebu, przynosząc całopalenia, ofiary krwawe, ofiary z pokarmów i kadzidło, przynosząc dziękczynienia do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przybywać z miast Judy, z okolic Jerozolimy, z ziemi Beniamina, z Szefeli, z gór, z Negebu, przynosząc ofiarę całopalną, ofiarę krwawą, ofiarę pokarmową i kadzidło, przynosząc ofiarę dziękczynną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przychodzić z miast Judy, z okolic Jerozolimy, z ziemi Beniamina, z nizin i gór oraz z południa, przynosząc całopalenia, ofiary krwawe i pokarmowe, kadzidło i ofiary dziękczynne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przybywać będą z miast Judy i z okolic Jeruzalem, z ziemi Beniamina, z nizin i z gór oraz z południa, przynosząc ofiary całopalne i krwawe, ofiary z pokarmów i kadzidło i składając ofiary dziękczynne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składają całopalenia, ofiary rzeźne, dary oraz kadzidło, co składają dziękczynne ofiary w Domu WIEKUISTEGO, będą przybywać z miast Judy, z okolic Jeruszalaim, z ziemi Binjamina, z niziny, ze wzgórza i z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miast Judy i z okolic Jerozolimy, i z ziemi Beniamina, i z niziny, i z górzystego regionu, i z Negebu, przynosząc całopalenie i ofiarę, i ofiarę zbożową, i wonną żywicę, a także przynosząc ofiarę dziękczynną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2024-05-17T04:43:03Z</dcterms:modified>
</cp:coreProperties>
</file>