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mej górze w polu.* Twoje bogactwo, wszystkie twe skarby, wydam na łup,** twoje wzgórza*** w grzechu**** w obrębie wszystkich twych granic.*****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mej górze między pagórkami. Twoje bogactwo, wszystkie twe skarby wydam na łup, twoje wzgórza jako zapłatę za grzech w obrębie wszystkich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góro na polu! Twoje bogactwo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twoje skarby wydam na łup z powodu grzechu twoich wyżyn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góro, i pole moje! majętność twoję i wszystkie skarby twoje podam na rozszarpanie dla grzechu wyżyn twoich, które masz po wszystkich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ofiarując w polu: Siłę twoję i wszytkie skarby twoje dam na rozchwycenie, wyżyny twoje dla grzechów - po wszech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 moja na równinie, twój dobytek i wszystkie twe skarby wydam na grabież, jako zapłatę za wszystkie twe grzechy, popełnione w twych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w otwartym polu. Twoje bogactwo, wszystkie twoje skarby, twoje wzgórza ofiarne wydam na łup jako zapłatę za grzechy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Moja góro na polu! Twoje bogactwo, wszystkie twe skarby wydam jako łup, twoje wyżyny – z powodu grzechu – we wszystkich twych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 moja w szczerym polu! Twoje bogactwa i skarby wydam na łup. Taka będzie zapłata za wszystkie twoje grzechy popełnione na wzgórzach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pagórkach wśród pól). Twoje bogactwa, wszystkie twe skarby wydam na łup jako odpłatę za wszystkie twe grzechy w zasięgu wszystkich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благословенна людина, яка поклала надію на Господа, і Господь буде його надія.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góro na niwie! Twe bogactwo i wszystkie twoje skarby podam na łup, jak również twe wyżyny; z powodu grzechu na całym twoim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w polu. Twoje zasoby, wszystkie twoje skarby wydam na grabież – twoje wyżyny z powodu grzechu na wszystkich twoich terytoriach.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pogórzu, &lt;x&gt;300 17:3&lt;/x&gt;L.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twoje wzgórza, ּ</w:t>
      </w:r>
      <w:r>
        <w:rPr>
          <w:rtl/>
        </w:rPr>
        <w:t>בָמֹתֶיָך</w:t>
      </w:r>
      <w:r>
        <w:rPr>
          <w:rtl w:val="0"/>
        </w:rPr>
        <w:t xml:space="preserve"> (bamotecha): wg BHS: w zapłacie, ּ</w:t>
      </w:r>
      <w:r>
        <w:rPr>
          <w:rtl/>
        </w:rPr>
        <w:t>בִמְחִיר</w:t>
      </w:r>
      <w:r>
        <w:rPr>
          <w:rtl w:val="0"/>
        </w:rPr>
        <w:t xml:space="preserve"> (bimchir), zob. &lt;x&gt;300 15:13-14&lt;/x&gt;.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grzechu, ּ</w:t>
      </w:r>
      <w:r>
        <w:rPr>
          <w:rtl/>
        </w:rPr>
        <w:t>בְחַּטָאת</w:t>
      </w:r>
      <w:r>
        <w:rPr>
          <w:rtl w:val="0"/>
        </w:rPr>
        <w:t xml:space="preserve"> (bechattat): wg BHS: we wszystkich twoich grzechach, ּ</w:t>
      </w:r>
      <w:r>
        <w:rPr>
          <w:rtl/>
        </w:rPr>
        <w:t>בְכָל־חַּטאֹותֶיָך</w:t>
      </w:r>
      <w:r>
        <w:rPr>
          <w:rtl w:val="0"/>
        </w:rPr>
        <w:t xml:space="preserve"> (bychol-chatt’otecha).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obrębie wszystkich twych granic, ּ</w:t>
      </w:r>
      <w:r>
        <w:rPr>
          <w:rtl/>
        </w:rPr>
        <w:t>גְבּולֶיָךּבְכָל־</w:t>
      </w:r>
      <w:r>
        <w:rPr>
          <w:rtl w:val="0"/>
        </w:rPr>
        <w:t xml:space="preserve"> , tj. po całej twej 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2024-05-17T02:16:37Z</dcterms:modified>
</cp:coreProperties>
</file>