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– a u ciebie* twe dziedzictwo, które ci dałem; i sprawię, że będziesz służył swoim wrogom** w ziemi, której nie znałeś, gdyż ogień roznieciliście w moim gniewie – będzie płonął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z ręki dane ci przeze Mnie dziedzictwo, sprawię też, że będziesz służył swoim wrogom w ziemi, której dotąd nie znałeś, gdyż roznieciłeś ogień mojego gniewu — i będzie płonął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opuścisz swoje dziedzictwo, które ci dałem. I sprawię, że będziesz służył swoim wrogom w ziemi, której nie znasz, bo rozpaliliście ogień mojej zapalczywości,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płonąć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musisz zaniechać za przewinieniem twojem dziedzictwa twego, którem ci dał. I dam cię w niewolę nieprzyjaciołom twoim, i ziemi, której nie znasz; boście ogień rozniecili w popędliwości mojej, który aż na wieki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zostawiona będziesz sama od dziedzictwa twego, którem ci dał, i dam cię w niewolą nieprzyjaciołom twoim w ziemi, której nie znasz, iżeś zapaliła ogień w zapalczywości mojej: aż na wieki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musiała się wyrzec dziedzictwa swego, które ci dałem. Będziesz w niewoli u twoich wrogów w ziemi, której nie znasz. Albowiem rozpaliliście ogień mojego gniewu - będzie on płonął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wypuścić z ręki twoje dziedzictwo, które ci dałem; i uczynię cię niewolnikiem twoich wrogów w ziemi, której nie znasz, gdyż w moim gniewie rozpalił się ogień, który na wieki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winy zostaniesz wyrzucona ze swojego dziedzictwa, które tobie dałem. Sprawię, że będziesz służyć swoim wrogom, w ziemi, której nie znasz. Gdyż wznieciliście ogień Mojego gniewu – na wieki się rozpalił.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pozbawisz się swojego dziedzictwa, które ci przekazałem. Każę ci, abyś służyła swym wrogom w kraju, którego nie znasz, bo rozpaliliście ogień mego gniewu i nigdy on już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opuścisz swoje dziedzictwo, które ci nadałem. I uczynię cię sługą twych wrogów w kraju, którego nie znasz. Bo ogień wybuchł od gniewu mojego; płonąć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родюче дерево при водах і в вологості видасть своє коріння і не злякається коли прийде спека, і в нього буде розлогий стовбур, він не побоїться в році посухи і не перестане давати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własną winę będziesz wyrzucony z twojego dziedzictwa, które ci oddałem; podam cię w niewolę twoim wrogom na ziemi, której nie znałeś; gdyż ogień, który wznieciliście Moim gniewem, będzie płonąć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 opuściłaś swą dziedziczną własność, którą ci dałem. Sprawię także, iż będziesz służyć swym nieprzyjaciołom w ziemi, której nie znasz; bo w moim gniewie zostaliście zapaleni jak ogień. Będzie się palił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u ciebie, ּ</w:t>
      </w:r>
      <w:r>
        <w:rPr>
          <w:rtl/>
        </w:rPr>
        <w:t>ובְָך</w:t>
      </w:r>
      <w:r>
        <w:rPr>
          <w:rtl w:val="0"/>
        </w:rPr>
        <w:t xml:space="preserve"> (uwecha): wg BHS: sama, </w:t>
      </w:r>
      <w:r>
        <w:rPr>
          <w:rtl/>
        </w:rPr>
        <w:t>לְבַּדְָך</w:t>
      </w:r>
      <w:r>
        <w:rPr>
          <w:rtl w:val="0"/>
        </w:rPr>
        <w:t xml:space="preserve"> , por. G L : sama, μόνη; l. twoją rękę, </w:t>
      </w:r>
      <w:r>
        <w:rPr>
          <w:rtl/>
        </w:rPr>
        <w:t>יָֽדְָך</w:t>
      </w:r>
      <w:r>
        <w:rPr>
          <w:rtl w:val="0"/>
        </w:rPr>
        <w:t xml:space="preserve"> (jadcha).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2024-05-17T07:03:42Z</dcterms:modified>
</cp:coreProperties>
</file>