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5"/>
        <w:gridCol w:w="68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Przeklęty człowiek,* który polega na człowieku i z ciała czyni swoje oparcie, a od JAHWE odwraca się jego serce!**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człowiek, ּ</w:t>
      </w:r>
      <w:r>
        <w:rPr>
          <w:rtl/>
        </w:rPr>
        <w:t>גֶבֶר</w:t>
      </w:r>
      <w:r>
        <w:rPr>
          <w:rtl w:val="0"/>
        </w:rPr>
        <w:t xml:space="preserve"> (gewer), l. mocarz.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serce, </w:t>
      </w:r>
      <w:r>
        <w:rPr>
          <w:rtl/>
        </w:rPr>
        <w:t>לֵב</w:t>
      </w:r>
      <w:r>
        <w:rPr>
          <w:rtl w:val="0"/>
        </w:rPr>
        <w:t xml:space="preserve"> (lew), siedlisko myśli, motywacji, osądów moralnych, zob. &lt;x&gt;240 4:20-27&lt;/x&gt;.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2024-05-17T07:03:17Z</dcterms:modified>
</cp:coreProperties>
</file>