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(on) jak jałowiec* na stepie i nie widzi, że nadchodzi coś dobrego, zamieszkuje bowiem wyschłe miejsca, ziemię słoną i niezaludnioną.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עַרְעָר</w:t>
      </w:r>
      <w:r>
        <w:rPr>
          <w:rtl w:val="0"/>
        </w:rPr>
        <w:t xml:space="preserve"> (‘ar‘ar): &lt;x&gt;300 17:6&lt;/x&gt; L, l. nagi, pozbawiony środków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2024-05-17T03:45:33Z</dcterms:modified>
</cp:coreProperties>
</file>