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4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Podstępne jest serce, bardziej niż wszystko inne, i nieuleczalnie chore,* kto zdoła je poznać?**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Zdradliwe jest serce, bardziej niż wszystko inne, nieuleczalnie chore, kto zdoła je poznać?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Najzdradliwsze ponad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i najbardziej przewrotne. Któż zdoła je poznać?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Najzdradliwsze jest serce nadewszystko i najprzewrotniejsze, któż je pozna?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Zawiłe jest serce wszytkich i niewybadane: kto je pozna?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jest zdradliwsze niż wszystko inne i niepoprawne - któż je zgłębi?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Podstępne jest serce, bardziej niż wszystko inne, i zepsute, któż może je poznać?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jest bardziej podstępne niż wszystko inne, i nie do uleczenia. Kto może je poznać?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człowieka rodzi się podstęp. Któż może poznać jego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wszystko zdradliwsze jest serce, skażone jest ono; któż zdoła je poznać?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очікування Ізраїля, всі, що Тебе оставили завстидалися, ті, що відступили хай будуть записані на землі, бо оставили Господа - джерело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jest przewrotne ponad wszystko oraz nieuleczalnie chore – któż je zbada?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”Serce jest zdradliwsze niż wszystko inne i nieobliczalne. Któż może je poznać?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29:17-18&lt;/x&gt;; &lt;x&gt;50 30:17&lt;/x&gt;; &lt;x&gt;220 34:6&lt;/x&gt;; &lt;x&gt;290 17:11&lt;/x&gt;; &lt;x&gt;300 15:18&lt;/x&gt;; &lt;x&gt;300 30:12&lt;/x&gt;; &lt;x&gt;400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17:9&lt;/x&gt; wg G: Serce jest głębsze ponad wszystko, i człowiek jest – kto go pozna? βαθεῖα ἡ καρδία παρὰ πάντα καὶ ἄνθρωπός ἐστιν καὶ τίς γνώσεται αὐτόν.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2024-05-17T03:45:11Z</dcterms:modified>
</cp:coreProperties>
</file>