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7"/>
        <w:gridCol w:w="6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idą dni – oświadczenie JAHWE – że nie będą już tego miejsca nazywali Tofet ani doliną Ben-Hinom, lecz Doliną Mordu.*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7:31-32&lt;/x&gt;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2024-05-21T03:01:47Z</dcterms:modified>
</cp:coreProperties>
</file>