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twoi bogowie, których sobie zrobiłaś? Niech powstaną, jeżeli mogą cię wybawić w czasie twojej niedoli! Gdyż (jaka) liczba twoich miast, tyle jest twoich bogów, Judo!*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według liczby ulic Jerozolimy składają ofiary Baal (rż), καὶ κατʼ ἀριθμὸν διόδων τῆς Ιερουσαλημ ἔθυον τῇ Βααλ.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2024-05-21T02:45:23Z</dcterms:modified>
</cp:coreProperties>
</file>