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toczycie ze Mną spór? Wy wszyscy, którzy się przeciwko Mnie buntujecie?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2024-05-17T13:41:59Z</dcterms:modified>
</cp:coreProperties>
</file>