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 (jak) sad, abyście spożywali jej owoce i jej dobra, lecz weszliście i zanieczyściliście moją ziemię, i moje dziedzictwo zamieniliście w obrzydliwość.*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2024-05-21T01:32:42Z</dcterms:modified>
</cp:coreProperties>
</file>