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to wyszedłem z łona? By oglądać znój i smutek i dokonać dni w zawstydzeniu?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2024-05-15T23:26:45Z</dcterms:modified>
</cp:coreProperties>
</file>