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Przyjdziesz do Babilonu i tam umrzesz. 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Paszchurze, i wszyscy, którzy mieszkają w twym domu, pójdziecie do niewoli. Przyjdziesz do Babilonu i tam umrzesz, i tam zostaniesz pogrzebany,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Fassurze! i wszyscy, którzy mieszkają w domu twym, pójdziecie w pojmanie, i do Babilonu przyjdziesz, i tam umrzesz, i tam pogrzebiony będziesz; ty i wszyscy miłujący cię, którymeś kłamliwie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Fassur, i wszyscy obywatele domu tego, pójdziecie w niewolą. I przydziesz do Babilonu, i tam umrzesz. I tam pogrzebion będziesz ty i wszyscy przyjaciele twoi, którymeś prorokował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twoi domownicy pójdziecie do niewoli. Pójdziesz do Babilonii, tam umrzesz i zostaniesz pochowany ty i wszyscy twoi najbliżsi, którym przepowiadałeś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niewoli;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twoi domownicy pójdziecie do niewoli. Przyjdziesz do Babilonu i tam umrzesz. Tam również zostaniesz pochowany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mieszkający w twoim domu pójdziecie do niewoli. Przyjdziesz do Babilonu, tam umrzesz i tam będziesz pogrzebany wraz ze wszystkimi, którym kłamliwie prorokowałeś”.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mieszkańcy twego domu pójdziecie w niewolę. Dostaniesz się do Babilonu, tam umrzesz i tam będziesz pogrzebany: ty i wszyscy twoi przyjaciele, którym przepowiadałeś fałszywie!”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всі, що живуть в твоїм домі, підете в полон, і там у Вавилоні помреш і будеш похований, ти і всі твої друзі, яким ти пророкував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Paszchurze oraz wszyscy zamieszkali w twoim domu, pójdziecie w niewolę. Przyjdziesz do Babelu, tam umrzesz i tam będziesz pochowany;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zaś. Paszchurze, i wszyscy mieszkańcy twego domu, pójdziecie do niewoli; i przyjdziesz do Babilonu, i tam umrzesz, i tam zostaniesz pogrzebany wraz ze wszystkimi, którzy cię miłują, gdyż prorokowałeś im fałszywieʼ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2024-05-15T03:24:29Z</dcterms:modified>
</cp:coreProperties>
</file>