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JAHWE: Oto Ja daję wam do wyboru: drogę życia albo 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JAHWE: Daję wam do wyboru: życie albo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JAHWE: Oto kładę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ludu tego: Tak mówi Pan: Oto ja kładę przed wami drogę żywota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tego rzeczesz: To mówi JAHWE: Oto ja daję przed was drogę żywota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narodu zaś powiedz: Tak mówi Pan: Oto stawiam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Pan: Oto Ja daję wam do wyboru: drogę życia albo 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ludowi powiesz: Tak mówi JAHWE: Oto Ja kładę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ludowi powiesz: Tak mówi JAHWE: Oto Ja kładę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powiesz: - Tak mówi Jahwe: Oto Ja przedkładam wam drogę życia i drogę śmierci: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цього народу: Так говорить Господь: Ось Я дав перед вашим лицем дорогу життя і дорогу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tego ludu powiesz: Tak mówi WIEKUISTY: Oto przedstawiam wam drogę życia i drogę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tego ludu powiesz: ʼTak rzekł JAHWE: ”Oto kładę przed wami drogę życia i drogę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2024-05-28T03:52:59Z</dcterms:modified>
</cp:coreProperties>
</file>