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jego górne komnaty na bezprawiu, swemu bliźniemu każe pracować za darmo i nie daje mu jego zapłaty!*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jego górne komnaty sadowi na bezprawiu, a swemu bliźniemu każe pracować za darmo i odmawia mu jego 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swój dom na niesprawiedliwości, a swoje komnaty na krzywdzie; kto swemu bliźniemu każe pracować za darmo i nie daje mu jego zapłaty;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dom swój z niesprawiedliwością, a pałace swoje z krzywdą, który bliźniego swego darmo zniewala, a zapłaty mu jego nie 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buduje dom swój w niesprawiedliwości, a wieczorniki swe nie w sądzie! Bliźniego swego uciska próżno, a zapłaty jego nie płaci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fałszem buduje swój dom, pomijając sprawiedliwość, a swoje wysokie komnaty - bezprawiem; który każe swemu współziomkowi pracować darmo i nie oddaje mu jego zarobku,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górne komnaty na bezprawiu, swojemu bliźniemu każe za darmo pracować i nie daje mu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swój dom, lecz nie na sprawiedliwości, swoje górne komnaty – lecz nie na prawie! Swemu bliźniemu każe pracować za darmo, nie dając mu żadnego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fundamentem swego domu czyni nieprawość, a górne sale buduje na bezprawiu, kto zmusza bliźniego do darmowej pracy, nie dając mu należnej zapłaty;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temu, kto dom swój buduje na niesprawiedliwości, a górne swe komnaty - na bezprawiu, kto każe bliźniemu pracować za darmo i nie daje mu należnej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верхні покої розлогі, розділені вікнами і оббиті кедром і помальовані на червоно.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swój dom z niesprawiedliwości, a swoje pokoje z bezprawia; swoim bliźnim posługuje się bez zapłaty oraz jego zarobku mu nie płaci!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temu, kto buduje swój dom, lecz nie z prawością, i swe górne komnaty, lecz nie ze sprawiedliwością, wysługując się swym bliźnim, który służy za nic i któremu nie daje zapłaty;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2024-06-01T20:30:50Z</dcterms:modified>
</cp:coreProperties>
</file>