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 ustawione przed świątynią JAHWE, po tym, jak Nebukadnesar, król Babilonu, wziął do niewoli Jechoniasza,* syna Jojakima, króla Judy, i książąt judzkich, i kowali, i ślusarzy** z Jerozolimy i zaprowadził ich do Babilonu.***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fig. Stały one przed Jego świątynią. Było to po uprowadzeniu Jechoniasza, syna Jojakima, króla Judy, oraz książąt judzkich, kowali i ślusarzy. Ich właśnie Nebukadnesar, król Babilonu, zabrał z Jerozolimy do swojej ziemi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ukazał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oto dwa kosze fig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postawione przed świątynią JAHWE, gdy Nabuchodonozor, król Babilonu, uprowadził do niewoli Jechoniasza, syna Joakima, króla Judy, oraz książąt Judy, cieśli i kowali z Jerozolimy, i przyprowadził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Pan, a oto dwa kosze fig postawione były przed kościołem Pańskim, gdy był w niewolę zabrał Nabuchodonozor, król Babiloński, Jechonijasza, syna Joakima, króla Judzkiego, i książąt Judzkich, i cieśli, i kowali z Jeruzalemu, a zawiódł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JAHWE, a oto dwa kosza pełne fig, postawione przed kościołem Pańskim, potym gdy zaprowadził Nabuchodonozor, król Babiloński, Jechoniasza, syna Joakima, króla Judzkiego i książęta jego, i rzemiesłniki, i oboźne z Jeruzalem, i zawiódł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pokazał mi w widzeniu: Oto dwa kosze fig ustawione przed świątynią, gdy już Nabuchodonozor, król babiloński, uprowadził z Jerozolimy na wygnanie do Babilonu Jechoniasza, syna Jojakima, króla judzkiego, oraz przywódców judzkich, także kowali i ślusarzy.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mi w widzeniu dwa kosze fig, ustawione przed świątynią Pana, a było to po wzięciu przez Nebukadnesara, króla babilońskiego, do niewoli Jechoniasza, syna Jojakima, króla judzkiego, i książąt judzkich wraz z kowalami i ślusarzami i po uprowadzeniu ich z Jeruzalemu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pozwolił mi zobaczyć: Oto dwa kosze fig były postawione przed Przybytkiem JAHWE po tym, gdy Nebukadnessar, król Babilonu, uprowadził Jechoniasza, syna Jojakima, króla Judy, książąt judzkich, rzemieślników i kowali, z Jerozolimy, i przyprowadził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 postawione przed świątynią JAHWE. Było to w czasie, gdy król babiloński Nabuchodonozor zabrał już z Jerozolimy Jechoniasza, syna Jojakima, króla Judy, oraz książąt judzkich, rzemieślników i kowali, i uprowadził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Babilonu Nebukadnezar uprowadził z Jeruzalem do niewoli króla judzkiego Jechoniasza, syna Jojakima, książąt Judy, rzemieślników i ślusarzy, i przywiódł ich do Babilonu, Jahwe dał im oglądać widzenie: Oto dwa kosze fig ustawione przed Świątynią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мені показав два коші фіґів, що лежать перед лицем господнього храму після того як Навуходоносор цар Вавилону відселив з Єрусалиму Єхонію сина Йоакіма царя Юди і володарів і ремісників і вязнів і багатих і повів їх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mi ukazał oto dwa kosze fig, ustawione przed Przybytkiem WIEKUISTEGO, kiedy Nabukadrecar, król babiloński, uprowadził z Jeruszalaim w niewolę Jechoniasza, syna Jojakima, króla Judy oraz książęta Judy, płatnerzy oraz fortecznych majstrów, i zaprowadził ich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 pokazał, a oto dwa kosze fig postawione przed świątynią JAHWE, gdy już Nebukadreccar, król Babilonu, poprowadził z Jerozolimy na wygnanie Jechoniasza, syna Jehojakima, króla Judy, oraz książąt judzkich i rzemieślników, i budowniczych wałów obronnych, by ich sprowadzić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22:24&lt;/x&gt;; &lt;x&gt;300 52:31&lt;/x&gt;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24:10-17&lt;/x&gt;; &lt;x&gt;140 36:10&lt;/x&gt;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Deportacja ta miała miejsce w 597 r. p. Chr. Uprowadzony został wówczas również prorok Ezechiel.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2024-05-30T02:46:13Z</dcterms:modified>
</cp:coreProperties>
</file>