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same będą podbite przez liczne narody i wielkich królów, i odpłacę im według ich uczynków i według dzieła 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same zostaną podbite. Ulegną silnym narodom i potężnym władcom. Odpłacę im stosownie do ich czynów,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one będą podbite i wzięte do niewoli przez liczne narody i wielkich królów. Odpłacę im według ich czynów i 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niewolę podbici będą od narodów, także jako i oni możnych, i od królów wielkich, tedy im oddam według spraw ich i 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służyli im, gdy byli narodowie mnodzy i królowie wielcy, a oddam im według uczynków ich i według spraw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zmuszą do uległości wielkie narody i wielcy królowie, odpłacając im stosownie do ich czynów i dzieł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same będą podbite przez potężne narody i wielkich królów, i odpłacę im według ich uczynków i 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oni będą służyć potężnym narodom i wielkim królom. Odpłacę im stosownie do ich dokonań,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oni będą służyć licznym narodom i wielkim królom. Odpłacę im według ich postępków, według dzieła 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 również narzucą niewolę potężne narody i wielcy królowie. Oddam im wtedy stosownie do ich postępków i według tego, co czyniły ich ręce).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same zostaną ujarzmione przez potężne narody i wielkich królów; a odpłacę im według ich działania oraz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oni sami, wiele narodów i wielcy królowie, wykorzystywali ich jako sług; i odpłacę im stosownie do ich działania i stosownie do dzieła ich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2024-05-29T22:51:35Z</dcterms:modified>
</cp:coreProperties>
</file>