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prorokuj im wszystkie te słowa i mów do nich: JAHWE grzmi z wysoka i ze swej świętej siedziby wydaje swój głos!* Grzmi potężnie nad swoją niwą, niczym maszerujący wznosi okrzyk w stronę wszystkich mieszkańców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o tym wszystkim. Mów do nich: JAHWE grzmi z wysoka, ze swej świętej siedziby wydaje swój głos! Grzmi potężnie nad swoją niwą, podnosi okrzyk niczym wojsko w marszu i kieruje go w stronę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prorokuj przeciwko nim wszystkie te słowa i powiedz im: JAHWE zagrzmi z wysoka i ze swego Świętego Przybytku wyda swój głos; zagrzmi nad swoim miejscem zamieszkania; wzniesie okrzyk jak tłoczący winogrona przeciwko wszystkim mieszkańcom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prorokuj przeciwko nim te wszyskie słowa, a mów do nich: Pan z wysoka zaryczy, a mieszkania świętobliwości swojej wyda głos swój, rycząc zaryczy z mieszkania swego; krzyk pobudzających się jako tłoczących prasę, rozlegać się będzie prze ciwko wszystkim obywatelom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prorokował do nich wszytkie te słowa i rzeczesz do nich: JAHWE z wysoka zaryczy a z mieszkania swego świętego głos swój wypuści. Rycząc zaryczy nad ozdobą swoją: pobudkę jako tłoczących opiewać będą przeciw wszytkim obywatelom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im jako prorok głosił wszystkie te słowa i powiesz im: Pan grzmi z wysoka i ze swego świętego przybytku głos wydaje; grzmi potężnie przeciw swemu pastwisku, krzyk podnosi, jak tłoczący winogrona. Do wszystkich mieszkańców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zwiastuj im te wszystkie słowa i mów do nich: Pan grzmi z wysokości i ze swojej świętej siedziby wydaje swój głos; potężnie grzmi nad swoją niwą, w stronę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prorokował im te wszystkie słowa. Powiesz im: JAHWE grzmi z wysokości, ze swojego świętego mieszkania wydaje swój głos. Potężnie grzmi przeciw swemu pastwisku. Wznosi okrzyki jak ten, który depcze tłocznię. Do wszystkich mieszkańców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prorokował im wszystkie te słowa i powiesz: JAHWE grzmi z wysokości, odzywa się ze swej świętej siedziby. Grzmi potężnie nad swoją posiadłością, wznosi okrzyki jak tłoczący winogrona, przeciwko mieszkańcom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przekaż im wszystkie te słowa. Powiesz im: - Jahwe grzmi z wysokości, podnosi głos z Przybytku świętego, grzmi donośnie nad swą niwą, jak gniotący tłocznię wznosi okrzyki. Do wszystkich mieszkańców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пророкуватимеш проти них ці слова і скажеш: Господь заговорить з гори, Він видасть свій голос з своєї святині. Він скаже слово проти свого місця, і відповідять наче збирачі винограду. І на тих, що сидять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im zwiastuj wszystkie te słowa; oświadcz im: WIEKUISTY zahuczy z wysoka, ze swojej świętej siedziby zagrzmi Swym głosem; zahuczeć zahuczy przeciwko Swojej niwie, odezwie się do wszystkich mieszkańców ziemi jakby pobudką tych, co tłoczą prasę.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będziesz im prorokował wszystkie te słowa i powiedz im: ʼZ wysokości JAHWE zaryczy i ze swego świętego mieszkania wyda swój głos. Niewątpliwie zaryczy nad swym miejscem przebywania. Okrzyk jak tych, którzy depczą tłocznię winną, wyśpiewa on przeciw wszystkim mieszkańcom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2024-05-29T13:22:10Z</dcterms:modified>
</cp:coreProperties>
</file>