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ucieczki dla pasterzy ani ujścia dla przewodników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ucieczki dla pasterzy ani ratunku dla przewodników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ucieczki dla pasterzy ani ocalenia dla przewodników tej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ucieczka pasterzom, a ujście najzacniejszym tej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uciekanie od pasterzów i zbawienie od przedniejszych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ucieczki dla pasterzy ani ocalenia dla przewodników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ucieczki dla pasterzy ani ocalenia dla przewodników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zniknie ucieczka dla pasterzy i ratunek dla możnych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ucieczki dla pasterzy ani ocalenia dla strażników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Zniknie schronienie dla pasterzy i ratunek dla przewodników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пропаде втеча від пастирів і спасіння від овечих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Zniknie ucieczka dla pasterzy i ocalenie dla mocarzy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przepadło pasterzom miejsce ucieczki, a znamienitym spośród trzody – możliwość ocalenia.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2024-05-30T07:18:17Z</dcterms:modified>
</cp:coreProperties>
</file>