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0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słuchaliście Mnie – oświadczenie JAHWE – po to, by drażnić* Mnie dziełem swoich rąk, na własną zgubę.**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słuchaliście Mnie — oświadcza JAHWE. — Prowokowaliście Mnie dziełami swoich rąk na własną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usłuchaliście mnie, mówi JAHWE, pobudzając mnie do gniewu uczynkami swoich rąk na własne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Aleście mię nie usłuchali, mówi Pan, abyście mię pobudzali do gniewu sprawą rąk swioch na swe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usłuchaliście mię, mówi JAHWE, abyście mię do gniewu przywodzili uczynkami rąk waszych na swe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usłuchaliście Mnie wyrocznia Pana - pobudzając Mnie do gniewu dziełami waszych rąk ku waszej własnej zgubie.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mnie nie słuchaliście - mówi Pan - pobudzając mnie do gniewu dziełem swoich rąk, ku waszej zgubie.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słuchaliście Mnie – wyrocznia JAHWE – by nie drażnić Mnie dziełem swoich rąk na własne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słuchaliście Mnie - wyrocznia JAHWE. Obrażaliście Mnie dziełami waszych rąk na własną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 usłuchaliście mnie jednak - głosi Jahwe - przywodząc mnie do gniewu dziełami rąk swoich, na wasze nieszczęście).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не вислухали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Mnie nie usłuchaliście mówi WIEKUISTY, by na wasze nieszczęście, jątrzyć Mnie dziełem waszych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ʼLecz wyście mnie nie słuchali – brzmi wypowiedź JAHWE – po to, by mnie obrażać dziełem swoich rąk, na swoje nieszczęścieʼ.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 to, by drażnić Mnie, wg qere </w:t>
      </w:r>
      <w:r>
        <w:rPr>
          <w:rtl/>
        </w:rPr>
        <w:t>הַכְעִיסֵנִי</w:t>
      </w:r>
      <w:r>
        <w:rPr>
          <w:rtl w:val="0"/>
        </w:rPr>
        <w:t xml:space="preserve"> ; drażnili Mnie, wg ketiw </w:t>
      </w:r>
      <w:r>
        <w:rPr>
          <w:rtl/>
        </w:rPr>
        <w:t>הִכְעִסּונִי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25:7&lt;/x&gt; wg G: lecz nie słuchaliście Mnie, καὶ οὐκ ἠκούσατέ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2024-05-30T03:28:14Z</dcterms:modified>
</cp:coreProperties>
</file>