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usłuchaliście moich 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zastępów: Dlatego, iżeście nie usłuchali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 zastępów: Przeto iżeście nie 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Skoro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 Zastępów: - Ponieważ nie słuchaliście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не повірили моїм словам,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Zastępów: ʼ ”Ponieważ nie byliście posłuszni moim słowom,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2024-05-29T18:33:56Z</dcterms:modified>
</cp:coreProperties>
</file>