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słuchajcie słów proroków, którzy wam mówią: Nie będziecie służyli królowi Babilonu. Prorokują wam oni bowiem kłamstwo.*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proroków, którzy utrzymują, że nie będziecie służyć królowi Babilonu. Prorokują wam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więc słów tych proroków, którzy mówią do was: Nie będziecie służyć królowi Babilonu. Oni bowiem prorokują wam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słuchajcież tedy słów tych proroków, którzy mówiąc do was powiadają: Nie będziecie służyli królowi Babilońskiemu; albowiem wam oni kłamstwo prorokują.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słów proroków mówiących wam: Nie będziecie służyć królowi Babilońskiemu, bo oni wam fałsz powiedają.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też słów proroków mówiących do was: Nie będziecie służyć królowi babilońskiemu. Prorokują wam bowiem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więc słów proroków, którzy mówią do was: Nie będziemy służyli królowi babilońskiemu, gdyż oni prorokują wam kłamliwie.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więc słów proroków, którzy wam mówią: Nie będziecie służyć królowi Babilonu!, gdyż oni prorokują wam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słów proroków, którzy mówią: „Nie będziecie sługami króla babilońskiego”, gdyż oni głoszą wam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dawajcie posłuchu słowom proroków, wmawiającym wam: ”Nie będziecie poddanymi króla babilońskiego”. Albowiem przepowiadają wam fałsz.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вони є пророками і якщо господне слово є в них, хай стрінуться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słuchajcie tych proroków, którzy zapewniają was i powiadają: Nie będziecie służyli królowi Babelu; gdyż oni prorokują wam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słuchajcie słów proroków, którzy wam mówią: ʼNie będziecie służyć królowi Babilonuʼ, prorokują wam bowiem fałsz.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2024-06-02T04:24:01Z</dcterms:modified>
</cp:coreProperties>
</file>