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 mej wielkiej mocy, potęgą mojego ramienia, stworzyłem ziemię, ludzi i żyjące na niej zwierzęta. Ja też poddaję ją wraz z tym wszystkim temu, kogo uznam za odpowiedniego.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wyciągniętym ramieniem, i daję temu, który w moich oczach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także człowieka i bydlęta, którekolwiek są na obliczu ziemi, mocą swoją wielką i ramieniem swojem wyciągnionem: przeto ja daję temu, który się podoba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ludzie, i zwierzęta, które są na ziemi, siłą moją wielką i ramieniem moim wyciągnionym i dałem ją temu, który się podobał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swą wielką siłą i swym wyciągniętym ramieniem; mogę je dać, komu będę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siłą i swoim wyciągniętym ramieniem, i daję ją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swoim wyciągniętym ramieniem. I mogę dać ją temu, komu będę uważał za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swoją wielką siłą i wyciągniętym ramieniem stworzyłem ziemię, człowieka i zwierzęta, które są na powierzchni ziemi. Daję to wszystko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to wielką swą mocą i wyciągniętym ramieniem uczynił ziemię, (człowieka i zwierzęta, które istnieją na powierzchni ziemi), i powierzam je, komu uznam za stosowne.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дав землю Навудоносорові цареві Вавилону, щоб йому служили, і дикі звірі працюють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Moją wielką siłą i Moim wyciągniętym ramieniem uczyniłem ziemię, człowieka i zwierzęta, które są na powierzchni ziemi, i daję ją temu, kto się podoba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sam uczyniłem ziemię, człowieka i zwierzęta, które są na powierzchni ziemi, swą wielką mocą i swym wyciągniętym ramieniem; i dałem temu, komu w swych oczach uznałem to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2024-06-02T06:52:55Z</dcterms:modified>
</cp:coreProperties>
</file>