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uważnie tego, co powiem tobie i całemu temu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teraz tego słowa, które ja mówię do twoich uszu i do uszu całego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teraz słowa tego, które ja mówię w uszy twoje, i w uszy tego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posłuchaj tego słowa, które ja mówię do uszu twoich i do uszu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wygłaszam do twoich uszu i do uszu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jednak, wysłuchaj, tego słowa, które mówię do ciebie oraz do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tych słów, które ja kieruję do ciebie i 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wszakże tego słowa, które ja oznajmiam tobie i całemu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Лише послухайте господнє слово, яке Я говорю до ваших ух і до ух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proszę słowa, które ja wypowiadam w twoje uszy oraz w uszy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słuchaj, proszę, tego słowa, które mówię do twoich uszu i do uszu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2024-05-30T01:47:05Z</dcterms:modified>
</cp:coreProperties>
</file>