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mówi tak: Oto Ja ślę na nich miecz, głód i zarazę. Postąpię z nimi tak, jak z zepsutymi figami, które się zupełnie nie nadają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poślę na nich miecz, głód i zarazę i uczynię z nimi jak ze złymi figami, których nie można jeść, bo są tak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poślę na nich miecz, głód, i mór, a uczynię ich jako złe figi, których nie jadają, przeto, że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puszczę na nie miecz i głód, i mór, i uczynię je jako złe figi, których jeść nikt nie może, przeto że są barzo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poślę między nich miecz, głód i zarazę; postąpię z nimi tak jak z zepsutymi figami, które są tak niedobre, że się nie nadają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posyłam na nich miecz, głód i zarazę i zrobię z nimi jak z popękanymi figami, których się nie jada, bo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oraz zarazę. Postąpię z nimi jak ze zgniłymi figami,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i zarazę. Postąpię z nimi jak z zepsutymi figami, które są tak złe, że nie nadają się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”Oto Ja posyłam na nich miecz, głód i zarazę i uczynię ich podobnymi do zepsutych fig, których nie można spożywać z powodu ich złego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posyłam na nich miecz, głód i mór; uczynię ich jak owe cierpkie figi,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Zastępów: ”Oto ja posyłam przeciwko nim miecz, klęskę głodu i zarazę i upodobnię ich do popękanych fig, których nie da się jeść, bo są złe”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2024-05-12T14:42:41Z</dcterms:modified>
</cp:coreProperties>
</file>