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słuchajcie Słowa JAHWE, wszyscy wygnańcy, których wysłałem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słuchajcie Słowa JAHWE, wy wszyscy wygnańcy, których zesłałem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wszyscy wygnańcy, których wysłałem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 wy wszyscy pojmani, którychem wysłał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słowa PANskiego, wszytko zaprowadzenie, którem wysłał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słowa Pańskiego, wszyscy uprowadzeni do niewoli, których wypędziłem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wszyscy wygnańcy, których wysłałem z Jeruzalemu do Babilonu,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wszyscy wygnańcy, których zesłałem z Jerozolimy do Babilonu,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 wszyscy uprowadzeni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wszakże, wszyscy wygnańcy, których zesłałem z Jeruzalem do Babilonu,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słuchajcie słowa WIEKUISTEGO; wszyscy wygnańcy, których wysłałem z Jeruszalaim do Babelu: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słuchajcie słowa JAHWE, wszyscy wygnańcy, których odesłałem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2024-05-20T04:08:29Z</dcterms:modified>
</cp:coreProperties>
</file>