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0"/>
        <w:gridCol w:w="6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Sprawiedliwsza jej dusza, (to jest) odstępczyni Izrael, niż niewierna Juda.*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16:51&lt;/x&gt;; &lt;x&gt;330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2024-05-08T22:05:10Z</dcterms:modified>
</cp:coreProperties>
</file>