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wyszło od Pana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Jahwe zlecił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Господа, щоб сказати: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2024-05-21T17:06:55Z</dcterms:modified>
</cp:coreProperties>
</file>