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krzyczysz z powodu swego złamania? Nieuleczalny twój ból! Za wielką twoją winę, że pomnożył się twój grzech, uczyniłem ci to (wszystko).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2024-05-21T10:37:57Z</dcterms:modified>
</cp:coreProperties>
</file>