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przyniosę ci uzdrowienie i uleczę cię z twoich ciosów* – oświadczenie JAHWE. Bo nazwali cię Wypędzoną: Syjon to, o który nikt się nie troszczy.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Przyniosę ci uzdrowienie, uleczę cię z twoich ran — oświadcza JAHWE — bo nazwali cię Wypędzoną: Syjonem przez wszystkich opuszczonym.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Przywrócę ci bowiem zdrowie i uleczę cię z twoich ran, mówi JAHWE, gdyż nazwali cię Odrzuconą,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To jest Syjon, o który nikt się nie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Tedyć zdrowie przywrócę, i od ran twoich uleczę cię, mówi Pan, przeto, że wygnaną nazwali cię (mówiąc:) Tać jest Syon, niemasz nikogo, ktoby ją nawiedził.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zagoję bliznę twoję, a z ran twoich wyleczę cię, mówi JAHWE. Bo Wygnaną nazwali cię, Syjonie: Tać jest, która nie miała pytającego.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przywrócę ci zdrowie i z ran ciebie uleczę - wyrocznia Pana - gdyż nazywają cię ”Odrzuconą”, Syjonie, o którą się nikt nie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spowoduję, że zabliźnią się twoje rany i uleczę cię z twoich ciosów - mówi Pan - chociaż nazwali cię Odrzuconą, o którą nikt się nie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 bowiem, że zabliźnią się twoje rany, wyleczę cię z twoich ciosów – wyrocznia JAHWE – choć nazwali cię zabłąkaną – to jest Syjon – o którą nikt się nie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zaś przywrócę zdrowie, z twoich ran cię uleczę - wyrocznia JAHWE. Bo nazwali cię wypędzoną, córko Syjonu, nikt się nie troszczy o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bowiem przywrócę ci zdrowie i rany twoje zabliźnię - głosi Jahwe. Bo nazwano cię Odrzuconą, Syjonie, tą, o którą nikt się nie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наведу твоє оздоровлення, оздоровлю тебе від поганого побиття, говорить Господь, бо ти прозваний розсіяним. Вашим полюванням є, бо немає того, хто її шукає.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spowoduję ci uzdrowienie, uleczę cię z twoich ran mówi WIEKUISTY; gdyż nazywali cię odtrąconą „To Cyon, którego nikt nie odwiedza!”.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sprowadzę dla ciebie uzdrowienie i wyleczę cię z twoich ran” – brzmi wypowiedź JAHWE. ”Oni bowiem nazywali cię wypędzoną: ʼOto Syjon, którego nikt nie szukaʼ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62:4&lt;/x&gt;; &lt;x&gt;300 33:6&lt;/x&gt;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2024-05-21T19:21:56Z</dcterms:modified>
</cp:coreProperties>
</file>