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na zwoju wszystkie słowa, które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Napisz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Pan, Bóg Izraelski, mówiąc: Napisz sobie wszystkie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Izraelów, rzekąc: Napisz sobie wszytkie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Napisz w księdze wszystkie słowa, jakie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Spisz sobie wszystkie słowa, które mówiłem do ciebie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Zapisz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Zapisz w księdze wszystkie słowa, który wypowiedziałem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Zapisz sobie w księdze wszystkie słowa, które mówiłem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Ізраїля, мовлячи: Запиши всі слова, які Я тобі сказав, в книгу.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Spisz sobie do zwoju wszystkie słowa, które ci zwiastowałem!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JAHWE. Bóg Izraela: ʼSpisz sobie w księdze wszystkie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2024-05-22T02:11:08Z</dcterms:modified>
</cp:coreProperties>
</file>