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niego będzie jego książę,* i jego władca wyjdzie spośród niego;** i przybliżę go, i będzie przyciągnięty do Mnie,*** bo kim jest ten, kto zobowiązałby swe serce, by zbliżyło się do Mnie?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mocarz;  wg  4QJer c : jego  książęta,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17:15&lt;/x&gt;; &lt;x&gt;300 23:5&lt;/x&gt;; &lt;x&gt;400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przybliżę (...) do Mnie : wg G: i zbiorę ich, i powrócą, καὶ συνάξω αὐτούς καὶ ἀποστρέψουσιν.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2024-05-22T02:36:02Z</dcterms:modified>
</cp:coreProperties>
</file>