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9"/>
        <w:gridCol w:w="3034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słowa, które wypowiedział JAHWE o Izraelu i o Judzie:*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słowa, które wypowiedział JAHWE o Izraelu i o Judzie: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słowa, które JAHWE mówił o Izraelu i o Judzie: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słowa, które mówił Pan o Izraelu i o Judzie;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słowa, które mówił JAHWE do Izraela i do Judy: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Następujące słowa wypowiedział Pan do Izraela i do Judy: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słowa, które wypowiedział Pan o Izraelu i o Judzie: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wypowiedział JAHWE do Izraela i do Judy: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słowa, które JAHWE powiedział do Izraela i Judy: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słowa, które wyrzekł Jahwe o Izraelu i o Judzie: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це слова, які Господь сказав проти Ізраїля і Юди: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takie są słowa, które WIEKUISTY wypowiedział o Israelu i o Judzie: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słowa, które JAHWE powiedział do Izraela i do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3:8&lt;/x&gt;; &lt;x&gt;300 5:11&lt;/x&gt;; &lt;x&gt;300 11:10&lt;/x&gt;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2024-05-21T21:02:15Z</dcterms:modified>
</cp:coreProperties>
</file>