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3:8&lt;/x&gt;; &lt;x&gt;300 5:11&lt;/x&gt;; &lt;x&gt;300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2024-05-21T11:44:12Z</dcterms:modified>
</cp:coreProperties>
</file>