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Zastępów — że złamię cudze jarzmo na twym karku i rozerwę twoje więzy. Nie będą go już więcej zniewalać cudzoziemcy!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bowiem, mówi JAHWE zastępów, złamię jego jarzmo znad twojej szyi i rozerwę twoje więzy, i cudzoziemcy już nie będą go ujarzmiać;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bowiem dnia onego, mówi Pan zastępów, iż skruszę jarzmo jego z szyi twojej, a związki twoje potargam, i nie będą go więcej cudzoziemcy w niewolę podbijać;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mówi JAHWE zastępów, skruszę jarzmo z szyje twojej i związki jego potargam, a nie będą więcej nad nim obcy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- wyrocznia Pana Zastępów - skruszę jarzmo na ich karku, zerwę ich więzy, tak że nie będą więcej służyć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Zastępów: Złamię jarzmo na jego szyi i rozerwę jego więzy, i już go nie ujarzmią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złamię jego jarzmo na twoim karku i rozerwę twoje więzy. Obcy nie będą cię już zniewalać.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- wyrocznia JAHWE Zastępów - złamię jarzmo na twojej szyi i rozerwę twoje więzy. Obcy już cię więcej nie ujarzmią.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- głosi Jahwe Zastępów - złamię jarzmo twej szyi i więzy twoje pozrywam! I nie będą już więcej ujarzmiać go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сказав Господь, Я знищу ярмо з їхньої шиї і розірву їхні кайдани, і вони більше не працюватимуть на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 mówi WIEKUISTY Zastępów, że skruszę jarzmo z twego karku, a twoje więzy rozerwę; cudzoziemcy nie będą go nadal ujarzmiać.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dniu – brzmi wypowiedź JAHWE Zastępów – złamię jarzmo, zrzucając je z twego karku, i rozerwę twoje więzy, i obcy już nie będą go wykorzystywać jako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2024-05-21T14:15:15Z</dcterms:modified>
</cp:coreProperties>
</file>